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состоящим под административным надзором, имеет ограничение, возложенное решением 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запрета пребывания вне жилого помещения, являющегося местом его жительства с 22.00 часов до 06.00 часов, ежедневно,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2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отсутствовал по месту жительства, чем нарушил ограничение, возложенное судом.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извещен надлежащим образом, представил ходатайство о рассмотрении дела без его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рассматривает дело в отсутствие Попова И.А., по имеющимся материалам.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следующие доказательства: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рапорт сотрудника полиции;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Style w:val="cat-UserDefinedgrp-31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акт посещения поднадзорного лица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Style w:val="cat-Dategrp-7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 по месту жительства;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ч.1 ст.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квалифицируются как правонарушение,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предусмотренное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препятствующие применению административного наказания в виде административного ареста, указанные в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3.9 КоАП РФ, судом не установлены.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Style w:val="cat-Sumgrp-17rplc-3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06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0rplc-35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633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</w:t>
      </w:r>
      <w:r>
        <w:rPr>
          <w:rFonts w:ascii="Times New Roman" w:eastAsia="Times New Roman" w:hAnsi="Times New Roman" w:cs="Times New Roman"/>
          <w:sz w:val="18"/>
          <w:szCs w:val="18"/>
        </w:rPr>
        <w:t>72011601193019000140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0412365400575006332419181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7rplc-5">
    <w:name w:val="cat-ExternalSystemDefined grp-27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Timegrp-22rplc-20">
    <w:name w:val="cat-Time grp-22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UserDefinedgrp-31rplc-25">
    <w:name w:val="cat-UserDefined grp-31 rplc-25"/>
    <w:basedOn w:val="DefaultParagraphFont"/>
  </w:style>
  <w:style w:type="character" w:customStyle="1" w:styleId="cat-Dategrp-8rplc-26">
    <w:name w:val="cat-Date grp-8 rplc-26"/>
    <w:basedOn w:val="DefaultParagraphFont"/>
  </w:style>
  <w:style w:type="character" w:customStyle="1" w:styleId="cat-Dategrp-7rplc-27">
    <w:name w:val="cat-Date grp-7 rplc-27"/>
    <w:basedOn w:val="DefaultParagraphFont"/>
  </w:style>
  <w:style w:type="character" w:customStyle="1" w:styleId="cat-Sumgrp-17rplc-32">
    <w:name w:val="cat-Sum grp-17 rplc-32"/>
    <w:basedOn w:val="DefaultParagraphFont"/>
  </w:style>
  <w:style w:type="character" w:customStyle="1" w:styleId="cat-Dategrp-10rplc-35">
    <w:name w:val="cat-Date grp-10 rplc-35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PhoneNumbergrp-23rplc-39">
    <w:name w:val="cat-PhoneNumber grp-23 rplc-39"/>
    <w:basedOn w:val="DefaultParagraphFont"/>
  </w:style>
  <w:style w:type="character" w:customStyle="1" w:styleId="cat-PhoneNumbergrp-24rplc-40">
    <w:name w:val="cat-PhoneNumber grp-24 rplc-40"/>
    <w:basedOn w:val="DefaultParagraphFont"/>
  </w:style>
  <w:style w:type="character" w:customStyle="1" w:styleId="cat-PhoneNumbergrp-25rplc-41">
    <w:name w:val="cat-PhoneNumber grp-25 rplc-41"/>
    <w:basedOn w:val="DefaultParagraphFont"/>
  </w:style>
  <w:style w:type="character" w:customStyle="1" w:styleId="cat-PhoneNumbergrp-26rplc-42">
    <w:name w:val="cat-PhoneNumber grp-26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0rplc-44">
    <w:name w:val="cat-Address grp-0 rplc-44"/>
    <w:basedOn w:val="DefaultParagraphFont"/>
  </w:style>
  <w:style w:type="character" w:customStyle="1" w:styleId="cat-SumInWordsgrp-18rplc-45">
    <w:name w:val="cat-SumInWords grp-18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